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tang dynasty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founder of the Tang Dynasty?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did the Tang Dynasty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was the Tang dynasty founded?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were the capitals of Tang Dynasty?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emperors were in the tang dynasty?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True or False the Tang Dynasty was the only dynasty that had a girl emperor.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Tang Dynasty mostly known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Later on in the tang jade was a symbol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the greatest emperor of the tang Dynasty?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government was the Tang Dynasty?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biggest city from 700 to 800 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historical era did the Tang Dynasty begin?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years did the Tang dynasty 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were some accomplishments did they achieve?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famous person traveled on the silk road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last ruler of the Tang Dynasty?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did Tang Tazong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Tang Dynasty tree?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defeated the Tang Dynasty?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most popular jade item?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 dynasty</dc:title>
  <dcterms:created xsi:type="dcterms:W3CDTF">2021-10-11T18:27:13Z</dcterms:created>
  <dcterms:modified xsi:type="dcterms:W3CDTF">2021-10-11T18:27:13Z</dcterms:modified>
</cp:coreProperties>
</file>