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tangerine    </w:t>
      </w:r>
      <w:r>
        <w:t xml:space="preserve">   football    </w:t>
      </w:r>
      <w:r>
        <w:t xml:space="preserve">   soccer    </w:t>
      </w:r>
      <w:r>
        <w:t xml:space="preserve">   mom    </w:t>
      </w:r>
      <w:r>
        <w:t xml:space="preserve">   windsor    </w:t>
      </w:r>
      <w:r>
        <w:t xml:space="preserve">   victor    </w:t>
      </w:r>
      <w:r>
        <w:t xml:space="preserve">   tino    </w:t>
      </w:r>
      <w:r>
        <w:t xml:space="preserve">   cruz    </w:t>
      </w:r>
      <w:r>
        <w:t xml:space="preserve">   luis    </w:t>
      </w:r>
      <w:r>
        <w:t xml:space="preserve">   tereassa    </w:t>
      </w:r>
      <w:r>
        <w:t xml:space="preserve">   erik    </w:t>
      </w:r>
      <w:r>
        <w:t xml:space="preserve">   bauer    </w:t>
      </w:r>
      <w:r>
        <w:t xml:space="preserve">   arthur    </w:t>
      </w:r>
      <w:r>
        <w:t xml:space="preserve">   fisher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</dc:title>
  <dcterms:created xsi:type="dcterms:W3CDTF">2021-10-11T18:26:20Z</dcterms:created>
  <dcterms:modified xsi:type="dcterms:W3CDTF">2021-10-11T18:26:20Z</dcterms:modified>
</cp:coreProperties>
</file>