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tangerine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middleschool    </w:t>
      </w:r>
      <w:r>
        <w:t xml:space="preserve">   tino    </w:t>
      </w:r>
      <w:r>
        <w:t xml:space="preserve">   muckfire    </w:t>
      </w:r>
      <w:r>
        <w:t xml:space="preserve">   mom    </w:t>
      </w:r>
      <w:r>
        <w:t xml:space="preserve">   cruel    </w:t>
      </w:r>
      <w:r>
        <w:t xml:space="preserve">   erik    </w:t>
      </w:r>
      <w:r>
        <w:t xml:space="preserve">   arther    </w:t>
      </w:r>
      <w:r>
        <w:t xml:space="preserve">   intriging    </w:t>
      </w:r>
      <w:r>
        <w:t xml:space="preserve">   cara    </w:t>
      </w:r>
      <w:r>
        <w:t xml:space="preserve">   mike    </w:t>
      </w:r>
      <w:r>
        <w:t xml:space="preserve">   lightning    </w:t>
      </w:r>
      <w:r>
        <w:t xml:space="preserve">   sinkhole    </w:t>
      </w:r>
      <w:r>
        <w:t xml:space="preserve">   soccer    </w:t>
      </w:r>
      <w:r>
        <w:t xml:space="preserve">   palmeto    </w:t>
      </w:r>
      <w:r>
        <w:t xml:space="preserve">   tangeriny county    </w:t>
      </w:r>
      <w:r>
        <w:t xml:space="preserve">   costello    </w:t>
      </w:r>
      <w:r>
        <w:t xml:space="preserve">   fisher    </w:t>
      </w:r>
      <w:r>
        <w:t xml:space="preserve">   joey    </w:t>
      </w:r>
      <w:r>
        <w:t xml:space="preserve">   paul    </w:t>
      </w:r>
      <w:r>
        <w:t xml:space="preserve">   kerri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 word search</dc:title>
  <dcterms:created xsi:type="dcterms:W3CDTF">2021-10-11T18:25:50Z</dcterms:created>
  <dcterms:modified xsi:type="dcterms:W3CDTF">2021-10-11T18:25:50Z</dcterms:modified>
</cp:coreProperties>
</file>