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tanner's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airplane    </w:t>
      </w:r>
      <w:r>
        <w:t xml:space="preserve">   barefoot    </w:t>
      </w:r>
      <w:r>
        <w:t xml:space="preserve">   basketball    </w:t>
      </w:r>
      <w:r>
        <w:t xml:space="preserve">   birdhouse    </w:t>
      </w:r>
      <w:r>
        <w:t xml:space="preserve">   birthday    </w:t>
      </w:r>
      <w:r>
        <w:t xml:space="preserve">   cities    </w:t>
      </w:r>
      <w:r>
        <w:t xml:space="preserve">   daylight    </w:t>
      </w:r>
      <w:r>
        <w:t xml:space="preserve">   daytime    </w:t>
      </w:r>
      <w:r>
        <w:t xml:space="preserve">   hairdo    </w:t>
      </w:r>
      <w:r>
        <w:t xml:space="preserve">   handwriting    </w:t>
      </w:r>
      <w:r>
        <w:t xml:space="preserve">   headlight    </w:t>
      </w:r>
      <w:r>
        <w:t xml:space="preserve">   inches    </w:t>
      </w:r>
      <w:r>
        <w:t xml:space="preserve">   newspaper    </w:t>
      </w:r>
      <w:r>
        <w:t xml:space="preserve">   notebook    </w:t>
      </w:r>
      <w:r>
        <w:t xml:space="preserve">   sidewalks    </w:t>
      </w:r>
      <w:r>
        <w:t xml:space="preserve">   somebody    </w:t>
      </w:r>
      <w:r>
        <w:t xml:space="preserve">   someone    </w:t>
      </w:r>
      <w:r>
        <w:t xml:space="preserve">   sometime    </w:t>
      </w:r>
      <w:r>
        <w:t xml:space="preserve">   stagecoach    </w:t>
      </w:r>
      <w:r>
        <w:t xml:space="preserve">   states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tanner's word search</dc:title>
  <dcterms:created xsi:type="dcterms:W3CDTF">2021-10-11T18:25:57Z</dcterms:created>
  <dcterms:modified xsi:type="dcterms:W3CDTF">2021-10-11T18:25:57Z</dcterms:modified>
</cp:coreProperties>
</file>