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task 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dick    </w:t>
      </w:r>
      <w:r>
        <w:t xml:space="preserve">   miscellaneous    </w:t>
      </w:r>
      <w:r>
        <w:t xml:space="preserve">   possession    </w:t>
      </w:r>
      <w:r>
        <w:t xml:space="preserve">   technique    </w:t>
      </w:r>
      <w:r>
        <w:t xml:space="preserve">   yacht    </w:t>
      </w:r>
      <w:r>
        <w:t xml:space="preserve">   subtle    </w:t>
      </w:r>
      <w:r>
        <w:t xml:space="preserve">   personnel    </w:t>
      </w:r>
      <w:r>
        <w:t xml:space="preserve">   particularly    </w:t>
      </w:r>
      <w:r>
        <w:t xml:space="preserve">   parallel    </w:t>
      </w:r>
      <w:r>
        <w:t xml:space="preserve">   occasionally    </w:t>
      </w:r>
      <w:r>
        <w:t xml:space="preserve">   noticeable    </w:t>
      </w:r>
      <w:r>
        <w:t xml:space="preserve">   necessary    </w:t>
      </w:r>
      <w:r>
        <w:t xml:space="preserve">   knowledge    </w:t>
      </w:r>
      <w:r>
        <w:t xml:space="preserve">   mortgage    </w:t>
      </w:r>
      <w:r>
        <w:t xml:space="preserve">   manageable    </w:t>
      </w:r>
      <w:r>
        <w:t xml:space="preserve">   previously    </w:t>
      </w:r>
      <w:r>
        <w:t xml:space="preserve">   jewellery    </w:t>
      </w:r>
      <w:r>
        <w:t xml:space="preserve">   appreciate    </w:t>
      </w:r>
      <w:r>
        <w:t xml:space="preserve">   awkward    </w:t>
      </w:r>
      <w:r>
        <w:t xml:space="preserve">   leisure    </w:t>
      </w:r>
      <w:r>
        <w:t xml:space="preserve">   separate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2</dc:title>
  <dcterms:created xsi:type="dcterms:W3CDTF">2021-10-11T18:27:00Z</dcterms:created>
  <dcterms:modified xsi:type="dcterms:W3CDTF">2021-10-11T18:27:00Z</dcterms:modified>
</cp:coreProperties>
</file>