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taj    </w:t>
      </w:r>
      <w:r>
        <w:t xml:space="preserve">   watch    </w:t>
      </w:r>
      <w:r>
        <w:t xml:space="preserve">   scratch    </w:t>
      </w:r>
      <w:r>
        <w:t xml:space="preserve">   switch    </w:t>
      </w:r>
      <w:r>
        <w:t xml:space="preserve">   butcher    </w:t>
      </w:r>
      <w:r>
        <w:t xml:space="preserve">   snatch    </w:t>
      </w:r>
      <w:r>
        <w:t xml:space="preserve">   kitchen    </w:t>
      </w:r>
      <w:r>
        <w:t xml:space="preserve">   hutch    </w:t>
      </w:r>
      <w:r>
        <w:t xml:space="preserve">   match    </w:t>
      </w:r>
      <w:r>
        <w:t xml:space="preserve">   witch    </w:t>
      </w:r>
      <w:r>
        <w:t xml:space="preserve">   fetch    </w:t>
      </w:r>
      <w:r>
        <w:t xml:space="preserve">   catch    </w:t>
      </w:r>
      <w:r>
        <w:t xml:space="preserve">   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 words</dc:title>
  <dcterms:created xsi:type="dcterms:W3CDTF">2021-10-11T18:28:29Z</dcterms:created>
  <dcterms:modified xsi:type="dcterms:W3CDTF">2021-10-11T18:28:29Z</dcterms:modified>
</cp:coreProperties>
</file>