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teachers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Mr. swinie    </w:t>
      </w:r>
      <w:r>
        <w:t xml:space="preserve">   wendy    </w:t>
      </w:r>
      <w:r>
        <w:t xml:space="preserve">   brammle    </w:t>
      </w:r>
      <w:r>
        <w:t xml:space="preserve">   stribbling    </w:t>
      </w:r>
      <w:r>
        <w:t xml:space="preserve">   crouch    </w:t>
      </w:r>
      <w:r>
        <w:t xml:space="preserve">   furgison    </w:t>
      </w:r>
      <w:r>
        <w:t xml:space="preserve">   mike    </w:t>
      </w:r>
      <w:r>
        <w:t xml:space="preserve">   prince    </w:t>
      </w:r>
      <w:r>
        <w:t xml:space="preserve">   roberson    </w:t>
      </w:r>
      <w:r>
        <w:t xml:space="preserve">   s stewart    </w:t>
      </w:r>
      <w:r>
        <w:t xml:space="preserve">   stewart    </w:t>
      </w:r>
      <w:r>
        <w:t xml:space="preserve">   freeman    </w:t>
      </w:r>
      <w:r>
        <w:t xml:space="preserve">   gray    </w:t>
      </w:r>
      <w:r>
        <w:t xml:space="preserve">   rosewinkle    </w:t>
      </w:r>
      <w:r>
        <w:t xml:space="preserve">   moller    </w:t>
      </w:r>
      <w:r>
        <w:t xml:space="preserve">   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</dc:title>
  <dcterms:created xsi:type="dcterms:W3CDTF">2021-10-11T18:29:01Z</dcterms:created>
  <dcterms:modified xsi:type="dcterms:W3CDTF">2021-10-11T18:29:01Z</dcterms:modified>
</cp:coreProperties>
</file>