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tertiary color    </w:t>
      </w:r>
      <w:r>
        <w:t xml:space="preserve">   sustainable design    </w:t>
      </w:r>
      <w:r>
        <w:t xml:space="preserve">   style    </w:t>
      </w:r>
      <w:r>
        <w:t xml:space="preserve">   shape    </w:t>
      </w:r>
      <w:r>
        <w:t xml:space="preserve">   secondary color    </w:t>
      </w:r>
      <w:r>
        <w:t xml:space="preserve">   rhythm    </w:t>
      </w:r>
      <w:r>
        <w:t xml:space="preserve">   prototype    </w:t>
      </w:r>
      <w:r>
        <w:t xml:space="preserve">   proportion    </w:t>
      </w:r>
      <w:r>
        <w:t xml:space="preserve">   principles of design    </w:t>
      </w:r>
      <w:r>
        <w:t xml:space="preserve">   primary colors    </w:t>
      </w:r>
      <w:r>
        <w:t xml:space="preserve">   pattern    </w:t>
      </w:r>
      <w:r>
        <w:t xml:space="preserve">   model    </w:t>
      </w:r>
      <w:r>
        <w:t xml:space="preserve">   lines    </w:t>
      </w:r>
      <w:r>
        <w:t xml:space="preserve">   invention    </w:t>
      </w:r>
      <w:r>
        <w:t xml:space="preserve">   innovation    </w:t>
      </w:r>
      <w:r>
        <w:t xml:space="preserve">   harmony    </w:t>
      </w:r>
      <w:r>
        <w:t xml:space="preserve">   function    </w:t>
      </w:r>
      <w:r>
        <w:t xml:space="preserve">   form    </w:t>
      </w:r>
      <w:r>
        <w:t xml:space="preserve">   experimentation    </w:t>
      </w:r>
      <w:r>
        <w:t xml:space="preserve">   erogonomics    </w:t>
      </w:r>
      <w:r>
        <w:t xml:space="preserve">   engineering design process    </w:t>
      </w:r>
      <w:r>
        <w:t xml:space="preserve">   elements of design    </w:t>
      </w:r>
      <w:r>
        <w:t xml:space="preserve">   design process    </w:t>
      </w:r>
      <w:r>
        <w:t xml:space="preserve">   design problem    </w:t>
      </w:r>
      <w:r>
        <w:t xml:space="preserve">   designer    </w:t>
      </w:r>
      <w:r>
        <w:t xml:space="preserve">   design brief    </w:t>
      </w:r>
      <w:r>
        <w:t xml:space="preserve">   contrast    </w:t>
      </w:r>
      <w:r>
        <w:t xml:space="preserve">   complementary colors    </w:t>
      </w:r>
      <w:r>
        <w:t xml:space="preserve">   brainstorming    </w:t>
      </w:r>
      <w:r>
        <w:t xml:space="preserve">   balance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</dc:title>
  <dcterms:created xsi:type="dcterms:W3CDTF">2021-10-11T18:30:29Z</dcterms:created>
  <dcterms:modified xsi:type="dcterms:W3CDTF">2021-10-11T18:30:29Z</dcterms:modified>
</cp:coreProperties>
</file>