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apps    </w:t>
      </w:r>
      <w:r>
        <w:t xml:space="preserve">   case    </w:t>
      </w:r>
      <w:r>
        <w:t xml:space="preserve">   charger    </w:t>
      </w:r>
      <w:r>
        <w:t xml:space="preserve">   computer    </w:t>
      </w:r>
      <w:r>
        <w:t xml:space="preserve">   cord    </w:t>
      </w:r>
      <w:r>
        <w:t xml:space="preserve">   earphones    </w:t>
      </w:r>
      <w:r>
        <w:t xml:space="preserve">   headphone    </w:t>
      </w:r>
      <w:r>
        <w:t xml:space="preserve">   icons    </w:t>
      </w:r>
      <w:r>
        <w:t xml:space="preserve">   ipad    </w:t>
      </w:r>
      <w:r>
        <w:t xml:space="preserve">   iphone    </w:t>
      </w:r>
      <w:r>
        <w:t xml:space="preserve">   itunes    </w:t>
      </w:r>
      <w:r>
        <w:t xml:space="preserve">   laptop    </w:t>
      </w:r>
      <w:r>
        <w:t xml:space="preserve">   lenovo    </w:t>
      </w:r>
      <w:r>
        <w:t xml:space="preserve">   macbook    </w:t>
      </w:r>
      <w:r>
        <w:t xml:space="preserve">   macbook pro    </w:t>
      </w:r>
      <w:r>
        <w:t xml:space="preserve">   phone    </w:t>
      </w:r>
      <w:r>
        <w:t xml:space="preserve">   plug    </w:t>
      </w:r>
      <w:r>
        <w:t xml:space="preserve">   tablet    </w:t>
      </w:r>
      <w:r>
        <w:t xml:space="preserve">   USB    </w:t>
      </w:r>
      <w:r>
        <w:t xml:space="preserve">   xbox one    </w:t>
      </w:r>
      <w:r>
        <w:t xml:space="preserve">   xbox one s    </w:t>
      </w:r>
      <w:r>
        <w:t xml:space="preserve">   xbox360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</dc:title>
  <dcterms:created xsi:type="dcterms:W3CDTF">2021-10-11T18:33:01Z</dcterms:created>
  <dcterms:modified xsi:type="dcterms:W3CDTF">2021-10-11T18:33:01Z</dcterms:modified>
</cp:coreProperties>
</file>