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does not eliminate 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saved link to a particular Web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software that allows you to view a PDF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smallest unit of measurement in computing.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method by which users access and save or "pull down" software or other files to their own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document sent with an email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the part of an application that performs an essential task not apparent to the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the integration of digital information with live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software program that allows you to surf the web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electronic mail is a way of sending messages over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program that allows a peripheral device such as a printer or scanner to connect to your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wireless communications technology intended to replace cables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company of the type of touch screen phone most of the world uses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measures designed to protect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load and initialise the operating system on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conventional method of transmitting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video adapter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a website's text and information, as opposed to its design and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microprocessor that performs many functions and calculations that make your computer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temporarily stored on your computer.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2021-10-11T18:31:41Z</dcterms:created>
  <dcterms:modified xsi:type="dcterms:W3CDTF">2021-10-11T18:31:41Z</dcterms:modified>
</cp:coreProperties>
</file>