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printer    </w:t>
      </w:r>
      <w:r>
        <w:t xml:space="preserve">   computer    </w:t>
      </w:r>
      <w:r>
        <w:t xml:space="preserve">   computer guy    </w:t>
      </w:r>
      <w:r>
        <w:t xml:space="preserve">   links    </w:t>
      </w:r>
      <w:r>
        <w:t xml:space="preserve">   moniter    </w:t>
      </w:r>
      <w:r>
        <w:t xml:space="preserve">   mother board    </w:t>
      </w:r>
      <w:r>
        <w:t xml:space="preserve">   mouse    </w:t>
      </w:r>
      <w:r>
        <w:t xml:space="preserve">   phone    </w:t>
      </w:r>
      <w:r>
        <w:t xml:space="preserve">   playstation    </w:t>
      </w:r>
      <w:r>
        <w:t xml:space="preserve">   power button    </w:t>
      </w:r>
      <w:r>
        <w:t xml:space="preserve">   speaker    </w:t>
      </w:r>
      <w:r>
        <w:t xml:space="preserve">   television    </w:t>
      </w:r>
      <w:r>
        <w:t xml:space="preserve">   video games    </w:t>
      </w:r>
      <w:r>
        <w:t xml:space="preserve">   webinars    </w:t>
      </w:r>
      <w:r>
        <w:t xml:space="preserve">   xbox    </w:t>
      </w:r>
      <w:r>
        <w:t xml:space="preserve">   xbox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terms:created xsi:type="dcterms:W3CDTF">2021-10-11T18:31:26Z</dcterms:created>
  <dcterms:modified xsi:type="dcterms:W3CDTF">2021-10-11T18:31:26Z</dcterms:modified>
</cp:coreProperties>
</file>