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tectonique des plaques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Mouvement qui provoque l'éloignement de deux éléments au fur et à mesure qu'ils progressent dans des directions contraires ou opposées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processus par lequel une plaque tectonique océanique s'incurve et plonge sous une autre plaque avant de s'enfoncer dans le manteau terrestre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rencontre entre deux lithosphères continentales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partie centrale de la Terre, qui occupe 17 % de son volume et représente 33 % de sa masse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couche intermédiaire entre le noyau terrestre et la croûte terrestre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astronome et climatologue allemand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Couche géologique peu résistante sur laquelle se déplace la lithosphère.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théorie proposée au début du siècle pour tenter d'expliquer, entre autres, la similitude dans le tracé des côtes de part et d'autre de l'Atlantique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 rapprochement de deux plaques lithosphériques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chaîne de montagnes sous-marine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Couche rigide externe de la terre constituée de plaques mobiles.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supercontinent ayant regroupé presque l'ensemble des terres émergées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tectonique des plaques</dc:title>
  <dcterms:created xsi:type="dcterms:W3CDTF">2021-10-11T18:34:22Z</dcterms:created>
  <dcterms:modified xsi:type="dcterms:W3CDTF">2021-10-11T18:34:22Z</dcterms:modified>
</cp:coreProperties>
</file>