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teen moms and education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criticism    </w:t>
      </w:r>
      <w:r>
        <w:t xml:space="preserve">   degree    </w:t>
      </w:r>
      <w:r>
        <w:t xml:space="preserve">   education    </w:t>
      </w:r>
      <w:r>
        <w:t xml:space="preserve">   goals    </w:t>
      </w:r>
      <w:r>
        <w:t xml:space="preserve">   learn    </w:t>
      </w:r>
      <w:r>
        <w:t xml:space="preserve">   lifetime    </w:t>
      </w:r>
      <w:r>
        <w:t xml:space="preserve">   mentour    </w:t>
      </w:r>
      <w:r>
        <w:t xml:space="preserve">   money    </w:t>
      </w:r>
      <w:r>
        <w:t xml:space="preserve">   mother    </w:t>
      </w:r>
      <w:r>
        <w:t xml:space="preserve">   parents    </w:t>
      </w:r>
      <w:r>
        <w:t xml:space="preserve">   pregnancy    </w:t>
      </w:r>
      <w:r>
        <w:t xml:space="preserve">   school    </w:t>
      </w:r>
      <w:r>
        <w:t xml:space="preserve">   statistic    </w:t>
      </w:r>
      <w:r>
        <w:t xml:space="preserve">   work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moms and education</dc:title>
  <dcterms:created xsi:type="dcterms:W3CDTF">2021-10-11T18:32:46Z</dcterms:created>
  <dcterms:modified xsi:type="dcterms:W3CDTF">2021-10-11T18:32:46Z</dcterms:modified>
</cp:coreProperties>
</file>