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teenwolf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WIG IN SEASON6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Ur favs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strawberry blonde qween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ABOUT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strawberry blonde qween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scotts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sherrif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Malias prefrence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"does anyone know where the notebook is"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orange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red eyes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"Silver" in 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momma mccall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"body in a horizontal position"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TRUE ALPHA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Asian qween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FUCC IT UP HALE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best relationship w/ stiles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saves the day when you least expect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"I FELL IN A HOLE"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#24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Loveable gay twin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HE DIES :(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JACKSON YESSS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thanks for scott becoming a wherewolf</w:t>
            </w:r>
          </w:p>
        </w:tc>
      </w:tr>
    </w:tbl>
    <w:p>
      <w:pPr>
        <w:pStyle w:val="WordBankLarge"/>
      </w:pPr>
      <w:r>
        <w:t xml:space="preserve">   Sterek    </w:t>
      </w:r>
      <w:r>
        <w:t xml:space="preserve">   scalia    </w:t>
      </w:r>
      <w:r>
        <w:t xml:space="preserve">   noah    </w:t>
      </w:r>
      <w:r>
        <w:t xml:space="preserve">   Stydia    </w:t>
      </w:r>
      <w:r>
        <w:t xml:space="preserve">   lydia    </w:t>
      </w:r>
      <w:r>
        <w:t xml:space="preserve">   Scott    </w:t>
      </w:r>
      <w:r>
        <w:t xml:space="preserve">   Stiles    </w:t>
      </w:r>
      <w:r>
        <w:t xml:space="preserve">   liam    </w:t>
      </w:r>
      <w:r>
        <w:t xml:space="preserve">   melissa    </w:t>
      </w:r>
      <w:r>
        <w:t xml:space="preserve">   mccall    </w:t>
      </w:r>
      <w:r>
        <w:t xml:space="preserve">   malia    </w:t>
      </w:r>
      <w:r>
        <w:t xml:space="preserve">   Cora    </w:t>
      </w:r>
      <w:r>
        <w:t xml:space="preserve">   peter    </w:t>
      </w:r>
      <w:r>
        <w:t xml:space="preserve">   alpha    </w:t>
      </w:r>
      <w:r>
        <w:t xml:space="preserve">   pack    </w:t>
      </w:r>
      <w:r>
        <w:t xml:space="preserve">   kitsune    </w:t>
      </w:r>
      <w:r>
        <w:t xml:space="preserve">   wolf    </w:t>
      </w:r>
      <w:r>
        <w:t xml:space="preserve">   coyote    </w:t>
      </w:r>
      <w:r>
        <w:t xml:space="preserve">   tate    </w:t>
      </w:r>
      <w:r>
        <w:t xml:space="preserve">   stilinski    </w:t>
      </w:r>
      <w:r>
        <w:t xml:space="preserve">   martin    </w:t>
      </w:r>
      <w:r>
        <w:t xml:space="preserve">   Argent    </w:t>
      </w:r>
      <w:r>
        <w:t xml:space="preserve">   Chris    </w:t>
      </w:r>
      <w:r>
        <w:t xml:space="preserve">   noah    </w:t>
      </w:r>
      <w:r>
        <w:t xml:space="preserve">   kira    </w:t>
      </w:r>
      <w:r>
        <w:t xml:space="preserve">   Kanima    </w:t>
      </w:r>
      <w:r>
        <w:t xml:space="preserve">   Ethan    </w:t>
      </w:r>
      <w:r>
        <w:t xml:space="preserve">   Aiden    </w:t>
      </w:r>
      <w:r>
        <w:t xml:space="preserve">   Jackson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teenwolf</dc:title>
  <dcterms:created xsi:type="dcterms:W3CDTF">2021-10-11T18:33:47Z</dcterms:created>
  <dcterms:modified xsi:type="dcterms:W3CDTF">2021-10-11T18:33:47Z</dcterms:modified>
</cp:coreProperties>
</file>