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Australian Open    </w:t>
      </w:r>
      <w:r>
        <w:t xml:space="preserve">   smash    </w:t>
      </w:r>
      <w:r>
        <w:t xml:space="preserve">   rebound net    </w:t>
      </w:r>
      <w:r>
        <w:t xml:space="preserve">   tophit    </w:t>
      </w:r>
      <w:r>
        <w:t xml:space="preserve">   Wilson    </w:t>
      </w:r>
      <w:r>
        <w:t xml:space="preserve">   frame    </w:t>
      </w:r>
      <w:r>
        <w:t xml:space="preserve">   strings    </w:t>
      </w:r>
      <w:r>
        <w:t xml:space="preserve">   net    </w:t>
      </w:r>
      <w:r>
        <w:t xml:space="preserve">   baseline    </w:t>
      </w:r>
      <w:r>
        <w:t xml:space="preserve">   serve    </w:t>
      </w:r>
      <w:r>
        <w:t xml:space="preserve">   volley    </w:t>
      </w:r>
      <w:r>
        <w:t xml:space="preserve">   forehand    </w:t>
      </w:r>
      <w:r>
        <w:t xml:space="preserve">   coach    </w:t>
      </w:r>
      <w:r>
        <w:t xml:space="preserve">   Danny    </w:t>
      </w:r>
      <w:r>
        <w:t xml:space="preserve">   court    </w:t>
      </w:r>
      <w:r>
        <w:t xml:space="preserve">   hit    </w:t>
      </w:r>
      <w:r>
        <w:t xml:space="preserve">   game     </w:t>
      </w:r>
      <w:r>
        <w:t xml:space="preserve">   rally    </w:t>
      </w:r>
      <w:r>
        <w:t xml:space="preserve">   ball    </w:t>
      </w:r>
      <w:r>
        <w:t xml:space="preserve">   racket     </w:t>
      </w:r>
      <w:r>
        <w:t xml:space="preserve">   backhand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</dc:title>
  <dcterms:created xsi:type="dcterms:W3CDTF">2021-10-11T18:35:03Z</dcterms:created>
  <dcterms:modified xsi:type="dcterms:W3CDTF">2021-10-11T18:35:03Z</dcterms:modified>
</cp:coreProperties>
</file>