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Making a copy of files.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Desktop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collection of programs and data files that work together for a specific purpose.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Operating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 of the computer that processes all data and carries out all instructions.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Read Only Memory (ROM)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screen backgroung foe Windows where windows, icons, and dialog boxes appear.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Hardcopy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Roughly 1000MB. This represents (Approximately) 1000X1000X1000 bytes.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Hard Drive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storage device of a computer located inside the computer box or system unit.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Terabyte (TB)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Output on paper.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Kilobyte (KB)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Roughly 1000 bytes.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Random Access Memory (RAM)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Roughly 1000KB. This represents (Approximately) 1000X1000 bytes.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Gigabyte (GB)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Memory where any running program and its data are temporarily stored.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Central Processing Unit (CPU)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Memory where a chip on the motherboard that holds the instructions needed to start the computer when you switch it on is.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Softcopy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Roughly 1000GB. This represents (Approximately) 1000X1000X1000X1000 bytes.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Storage media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actual physical material or objects on which we store the data and programs.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Application Program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Visual output on our computer screen.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Backup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software program that controls all hardware and application software on the computer.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Megabyte (MB)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terminology</dc:title>
  <dcterms:created xsi:type="dcterms:W3CDTF">2021-10-11T18:36:45Z</dcterms:created>
  <dcterms:modified xsi:type="dcterms:W3CDTF">2021-10-11T18:36:45Z</dcterms:modified>
</cp:coreProperties>
</file>