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gently mix a light, fluffy mixture into heavier 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beat ingredients, such as shortening and sugar, combining until soft and creamy.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make straight, shallow cuts with a slicing knife in the surface of a food.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crush food into a smooth mixture with a masher or beater.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use a pastry brush to coat a food with a liquid, such as melted butter or a sauce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cut foods into small irregular pieces. To mince is to chop finely.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heat liquid to just below the boiling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coat food heavily with flour, bread crumbs, or cornmeal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cut food into small pieces with kitchen shears.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mix ingredients, such as salad, greens, and dressing.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to pulverize food into crumbs, powder, or paste with a rolling pin, blender, or food processor.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cut off a very thin layer of peel with a paring knife.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soak dry ingredients, such as tea or herbs, in hot liquid to extract flavor or soften the texture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cut a food, such as almonds, into very thin strips.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to leave an opening in a container so steam can escape during cooking.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cutting food into small, square pieces. Cubed pieces are about ½ inch square dice is 1/8 inch to ¼ inches square.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make a liquid clear by removing solid particles.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cut a food into large, thin pieces with a slicing knife. Use a sawing motion while pressing the knife gently.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grinder to break up food into coarse, medium, or fine particles.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remove the center of a fruit, such as and apple or pineapple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heat sugar until it liquefies and darkens in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lightly sprinkle a food with flour or confectioners’ sugar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coat a food with three different layers. The food is first coated with flour.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break or tear off small layers of food.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beat quickly and vigorosly to incorporate air into mixture, making it light and fluffy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dip a food briefly in boiling water and then in cold water to stop the cooking process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shape a food by hand or by placing in a decorative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put small pieces of food, such as butter, on the surface of another food.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boil mixture in order to evaporate the liquid and intensify the flavor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 divide a food into four equal pieces.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grind or mash cooked fruits or vegetables until they are smooth.</w:t>
            </w:r>
          </w:p>
        </w:tc>
      </w:tr>
    </w:tbl>
    <w:p>
      <w:pPr>
        <w:pStyle w:val="WordBankMedium"/>
      </w:pPr>
      <w:r>
        <w:t xml:space="preserve">   silver    </w:t>
      </w:r>
      <w:r>
        <w:t xml:space="preserve">   flake    </w:t>
      </w:r>
      <w:r>
        <w:t xml:space="preserve">   fold    </w:t>
      </w:r>
      <w:r>
        <w:t xml:space="preserve">   toss    </w:t>
      </w:r>
      <w:r>
        <w:t xml:space="preserve">   whip    </w:t>
      </w:r>
      <w:r>
        <w:t xml:space="preserve">   bread    </w:t>
      </w:r>
      <w:r>
        <w:t xml:space="preserve">   chop and mince    </w:t>
      </w:r>
      <w:r>
        <w:t xml:space="preserve">   cube and dice    </w:t>
      </w:r>
      <w:r>
        <w:t xml:space="preserve">   pare    </w:t>
      </w:r>
      <w:r>
        <w:t xml:space="preserve">   score    </w:t>
      </w:r>
      <w:r>
        <w:t xml:space="preserve">   slice    </w:t>
      </w:r>
      <w:r>
        <w:t xml:space="preserve">   crush    </w:t>
      </w:r>
      <w:r>
        <w:t xml:space="preserve">   grind    </w:t>
      </w:r>
      <w:r>
        <w:t xml:space="preserve">   mash    </w:t>
      </w:r>
      <w:r>
        <w:t xml:space="preserve">   puree    </w:t>
      </w:r>
      <w:r>
        <w:t xml:space="preserve">   quarter    </w:t>
      </w:r>
      <w:r>
        <w:t xml:space="preserve">   snip    </w:t>
      </w:r>
      <w:r>
        <w:t xml:space="preserve">   cream    </w:t>
      </w:r>
      <w:r>
        <w:t xml:space="preserve">   brush    </w:t>
      </w:r>
      <w:r>
        <w:t xml:space="preserve">   dot    </w:t>
      </w:r>
      <w:r>
        <w:t xml:space="preserve">   dredge    </w:t>
      </w:r>
      <w:r>
        <w:t xml:space="preserve">   dust    </w:t>
      </w:r>
      <w:r>
        <w:t xml:space="preserve">   blanch    </w:t>
      </w:r>
      <w:r>
        <w:t xml:space="preserve">   caramelize    </w:t>
      </w:r>
      <w:r>
        <w:t xml:space="preserve">   core    </w:t>
      </w:r>
      <w:r>
        <w:t xml:space="preserve">   mold    </w:t>
      </w:r>
      <w:r>
        <w:t xml:space="preserve">   reduce    </w:t>
      </w:r>
      <w:r>
        <w:t xml:space="preserve">   scald    </w:t>
      </w:r>
      <w:r>
        <w:t xml:space="preserve">   strain    </w:t>
      </w:r>
      <w:r>
        <w:t xml:space="preserve">   vent    </w:t>
      </w:r>
      <w:r>
        <w:t xml:space="preserve">   clarify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</dc:title>
  <dcterms:created xsi:type="dcterms:W3CDTF">2021-10-11T18:38:23Z</dcterms:created>
  <dcterms:modified xsi:type="dcterms:W3CDTF">2021-10-11T18:38:23Z</dcterms:modified>
</cp:coreProperties>
</file>