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Free T4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CBC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hepatic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ambiguous lipid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PSA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free T3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venipuncture code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cmp ambiguous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tsh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CBC ambiguous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CRP HS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hemoglobin a1c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hepatic ambiguous code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CMP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tests</dc:title>
  <dcterms:created xsi:type="dcterms:W3CDTF">2021-10-11T18:38:19Z</dcterms:created>
  <dcterms:modified xsi:type="dcterms:W3CDTF">2021-10-11T18:38:19Z</dcterms:modified>
</cp:coreProperties>
</file>