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textiles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net    </w:t>
      </w:r>
      <w:r>
        <w:t xml:space="preserve">   khaki    </w:t>
      </w:r>
      <w:r>
        <w:t xml:space="preserve">   tapa    </w:t>
      </w:r>
      <w:r>
        <w:t xml:space="preserve">   frieze    </w:t>
      </w:r>
      <w:r>
        <w:t xml:space="preserve">   rep    </w:t>
      </w:r>
      <w:r>
        <w:t xml:space="preserve">   dryapery    </w:t>
      </w:r>
      <w:r>
        <w:t xml:space="preserve">   moreen    </w:t>
      </w:r>
      <w:r>
        <w:t xml:space="preserve">   fiber    </w:t>
      </w:r>
      <w:r>
        <w:t xml:space="preserve">   seersucker    </w:t>
      </w:r>
      <w:r>
        <w:t xml:space="preserve">   chambrey    </w:t>
      </w:r>
      <w:r>
        <w:t xml:space="preserve">   moire    </w:t>
      </w:r>
      <w:r>
        <w:t xml:space="preserve">   satinet    </w:t>
      </w:r>
      <w:r>
        <w:t xml:space="preserve">   moquette    </w:t>
      </w:r>
      <w:r>
        <w:t xml:space="preserve">   alpaca    </w:t>
      </w:r>
      <w:r>
        <w:t xml:space="preserve">   linin    </w:t>
      </w:r>
      <w:r>
        <w:t xml:space="preserve">   camberic    </w:t>
      </w:r>
      <w:r>
        <w:t xml:space="preserve">   ninon    </w:t>
      </w:r>
      <w:r>
        <w:t xml:space="preserve">   gingham    </w:t>
      </w:r>
      <w:r>
        <w:t xml:space="preserve">   chino    </w:t>
      </w:r>
      <w:r>
        <w:t xml:space="preserve">   chiffon    </w:t>
      </w:r>
      <w:r>
        <w:t xml:space="preserve">   oilcloth    </w:t>
      </w:r>
      <w:r>
        <w:t xml:space="preserve">   damask    </w:t>
      </w:r>
      <w:r>
        <w:t xml:space="preserve">   sateen    </w:t>
      </w:r>
      <w:r>
        <w:t xml:space="preserve">   satin    </w:t>
      </w:r>
      <w:r>
        <w:t xml:space="preserve">   plush    </w:t>
      </w:r>
      <w:r>
        <w:t xml:space="preserve">   cambric    </w:t>
      </w:r>
      <w:r>
        <w:t xml:space="preserve">   jute    </w:t>
      </w:r>
      <w:r>
        <w:t xml:space="preserve">   velvet    </w:t>
      </w:r>
      <w:r>
        <w:t xml:space="preserve">   tartan    </w:t>
      </w:r>
      <w:r>
        <w:t xml:space="preserve">   woolen    </w:t>
      </w:r>
      <w:r>
        <w:t xml:space="preserve">   clothing    </w:t>
      </w:r>
      <w:r>
        <w:t xml:space="preserve">   dry goods    </w:t>
      </w:r>
      <w:r>
        <w:t xml:space="preserve">   material    </w:t>
      </w:r>
      <w:r>
        <w:t xml:space="preserve">   fibre    </w:t>
      </w:r>
      <w:r>
        <w:t xml:space="preserve">   twill    </w:t>
      </w:r>
      <w:r>
        <w:t xml:space="preserve">   broathcloth    </w:t>
      </w:r>
      <w:r>
        <w:t xml:space="preserve">   silk    </w:t>
      </w:r>
      <w:r>
        <w:t xml:space="preserve">   denim    </w:t>
      </w:r>
      <w:r>
        <w:t xml:space="preserve">   weaving    </w:t>
      </w:r>
      <w:r>
        <w:t xml:space="preserve">   polyester    </w:t>
      </w:r>
      <w:r>
        <w:t xml:space="preserve">   senier    </w:t>
      </w:r>
      <w:r>
        <w:t xml:space="preserve">   cutpeice    </w:t>
      </w:r>
      <w:r>
        <w:t xml:space="preserve">   cloth    </w:t>
      </w:r>
      <w:r>
        <w:t xml:space="preserve">   broocade    </w:t>
      </w:r>
      <w:r>
        <w:t xml:space="preserve">   braid    </w:t>
      </w:r>
      <w:r>
        <w:t xml:space="preserve">   bolt    </w:t>
      </w:r>
      <w:r>
        <w:t xml:space="preserve">   bias    </w:t>
      </w:r>
      <w:r>
        <w:t xml:space="preserve">   baize    </w:t>
      </w:r>
      <w:r>
        <w:t xml:space="preserve">   needle    </w:t>
      </w:r>
      <w:r>
        <w:t xml:space="preserve">   cotton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</dc:title>
  <dcterms:created xsi:type="dcterms:W3CDTF">2021-10-11T18:41:02Z</dcterms:created>
  <dcterms:modified xsi:type="dcterms:W3CDTF">2021-10-11T18:41:02Z</dcterms:modified>
</cp:coreProperties>
</file>