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referred to as Turkey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month is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most commmon pie served on thanksgiving?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Plymouth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Under which president did Thanksgiving become an annual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"cornucopia"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nfl team always plays on thanksgiving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department store is the thanksgiving parade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the name of the pilgrims ship?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grown in a bog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state first adopted Thanksgiving as a national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upper turkey foot and lower turkey foot are two townships in which american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female turkey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company created the "green bean casserole"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american state produces the most turkeys?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busiest day of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main course for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voted for the turkey to be the national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word turkey originated from the hebrew word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male turkey called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</dc:title>
  <dcterms:created xsi:type="dcterms:W3CDTF">2021-10-11T18:41:43Z</dcterms:created>
  <dcterms:modified xsi:type="dcterms:W3CDTF">2021-10-11T18:41:43Z</dcterms:modified>
</cp:coreProperties>
</file>