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thanksgiving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blessings    </w:t>
      </w:r>
      <w:r>
        <w:t xml:space="preserve">   apples    </w:t>
      </w:r>
      <w:r>
        <w:t xml:space="preserve">   squash    </w:t>
      </w:r>
      <w:r>
        <w:t xml:space="preserve">   harvest    </w:t>
      </w:r>
      <w:r>
        <w:t xml:space="preserve">   mayflower    </w:t>
      </w:r>
      <w:r>
        <w:t xml:space="preserve">   cornucopia    </w:t>
      </w:r>
      <w:r>
        <w:t xml:space="preserve">   rake    </w:t>
      </w:r>
      <w:r>
        <w:t xml:space="preserve">   leaves    </w:t>
      </w:r>
      <w:r>
        <w:t xml:space="preserve">   sunflower    </w:t>
      </w:r>
      <w:r>
        <w:t xml:space="preserve">   sweet potato    </w:t>
      </w:r>
      <w:r>
        <w:t xml:space="preserve">   cranberrys    </w:t>
      </w:r>
      <w:r>
        <w:t xml:space="preserve">   thankful    </w:t>
      </w:r>
      <w:r>
        <w:t xml:space="preserve">   yams    </w:t>
      </w:r>
      <w:r>
        <w:t xml:space="preserve">   autumn    </w:t>
      </w:r>
      <w:r>
        <w:t xml:space="preserve">   stuffing    </w:t>
      </w:r>
      <w:r>
        <w:t xml:space="preserve">   gravey    </w:t>
      </w:r>
      <w:r>
        <w:t xml:space="preserve">   mashed potatoes    </w:t>
      </w:r>
      <w:r>
        <w:t xml:space="preserve">   pie    </w:t>
      </w:r>
      <w:r>
        <w:t xml:space="preserve">   thursday    </w:t>
      </w:r>
      <w:r>
        <w:t xml:space="preserve">   corn    </w:t>
      </w:r>
      <w:r>
        <w:t xml:space="preserve">   plymouth    </w:t>
      </w:r>
      <w:r>
        <w:t xml:space="preserve">   indians    </w:t>
      </w:r>
      <w:r>
        <w:t xml:space="preserve">   family    </w:t>
      </w:r>
      <w:r>
        <w:t xml:space="preserve">   dinner    </w:t>
      </w:r>
      <w:r>
        <w:t xml:space="preserve">   fall    </w:t>
      </w:r>
      <w:r>
        <w:t xml:space="preserve">   november    </w:t>
      </w:r>
      <w:r>
        <w:t xml:space="preserve">   pumpkin    </w:t>
      </w:r>
      <w:r>
        <w:t xml:space="preserve">   football    </w:t>
      </w:r>
      <w:r>
        <w:t xml:space="preserve">   parade    </w:t>
      </w:r>
      <w:r>
        <w:t xml:space="preserve">   pilgrim    </w:t>
      </w:r>
      <w:r>
        <w:t xml:space="preserve">   gobble    </w:t>
      </w:r>
      <w:r>
        <w:t xml:space="preserve">   turkey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</dc:title>
  <dcterms:created xsi:type="dcterms:W3CDTF">2021-10-11T18:41:34Z</dcterms:created>
  <dcterms:modified xsi:type="dcterms:W3CDTF">2021-10-11T18:41:34Z</dcterms:modified>
</cp:coreProperties>
</file>