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thanksgiving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cheese pepperoni crust and tomatoe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super 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greatful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pie tasting like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smashed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food from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soft loaf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food from chickens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crossword</dc:title>
  <dcterms:created xsi:type="dcterms:W3CDTF">2021-10-11T18:41:58Z</dcterms:created>
  <dcterms:modified xsi:type="dcterms:W3CDTF">2021-10-11T18:41:58Z</dcterms:modified>
</cp:coreProperties>
</file>