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thanksgiving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autumn    </w:t>
      </w:r>
      <w:r>
        <w:t xml:space="preserve">   celebrate    </w:t>
      </w:r>
      <w:r>
        <w:t xml:space="preserve">   corn    </w:t>
      </w:r>
      <w:r>
        <w:t xml:space="preserve">   cornucopia    </w:t>
      </w:r>
      <w:r>
        <w:t xml:space="preserve">   dinner    </w:t>
      </w:r>
      <w:r>
        <w:t xml:space="preserve">   fall    </w:t>
      </w:r>
      <w:r>
        <w:t xml:space="preserve">   family    </w:t>
      </w:r>
      <w:r>
        <w:t xml:space="preserve">   feast    </w:t>
      </w:r>
      <w:r>
        <w:t xml:space="preserve">   food    </w:t>
      </w:r>
      <w:r>
        <w:t xml:space="preserve">   friends    </w:t>
      </w:r>
      <w:r>
        <w:t xml:space="preserve">   happy    </w:t>
      </w:r>
      <w:r>
        <w:t xml:space="preserve">   november    </w:t>
      </w:r>
      <w:r>
        <w:t xml:space="preserve">   pal    </w:t>
      </w:r>
      <w:r>
        <w:t xml:space="preserve">   pie    </w:t>
      </w:r>
      <w:r>
        <w:t xml:space="preserve">   pumpkin    </w:t>
      </w:r>
      <w:r>
        <w:t xml:space="preserve">   sharing    </w:t>
      </w:r>
      <w:r>
        <w:t xml:space="preserve">   thankful    </w:t>
      </w:r>
      <w:r>
        <w:t xml:space="preserve">   thanksgiving    </w:t>
      </w:r>
      <w:r>
        <w:t xml:space="preserve">   together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word search</dc:title>
  <dcterms:created xsi:type="dcterms:W3CDTF">2021-11-28T03:34:21Z</dcterms:created>
  <dcterms:modified xsi:type="dcterms:W3CDTF">2021-11-28T03:34:21Z</dcterms:modified>
</cp:coreProperties>
</file>