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911 attacks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famous building detroyed by terrorists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 great value because of being rare, expensive, or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very upsetting or frightening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rescues people from dangerous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action of swinging back and forth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boundless - without an end or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room in which people work, especially sitting at desks with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level of a building also called a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 little or no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fall down suddenly because of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device like a box that carries people up and down9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state of excitement or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planned occasion when people come together to discuss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opposite of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someone uses force to take control of an aircraft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911 attacks</dc:title>
  <dcterms:created xsi:type="dcterms:W3CDTF">2021-10-11T18:46:01Z</dcterms:created>
  <dcterms:modified xsi:type="dcterms:W3CDTF">2021-10-11T18:46:01Z</dcterms:modified>
</cp:coreProperties>
</file>