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Beatles,song titles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 feel fine     </w:t>
      </w:r>
      <w:r>
        <w:t xml:space="preserve">   day tripper     </w:t>
      </w:r>
      <w:r>
        <w:t xml:space="preserve">   eight days a week     </w:t>
      </w:r>
      <w:r>
        <w:t xml:space="preserve">   penny lane    </w:t>
      </w:r>
      <w:r>
        <w:t xml:space="preserve">   i am the walrus    </w:t>
      </w:r>
      <w:r>
        <w:t xml:space="preserve">   we can work it out    </w:t>
      </w:r>
      <w:r>
        <w:t xml:space="preserve">   Lucy in the sky with diamonds    </w:t>
      </w:r>
      <w:r>
        <w:t xml:space="preserve">   ticket to ride    </w:t>
      </w:r>
      <w:r>
        <w:t xml:space="preserve">   i want to hold your hand    </w:t>
      </w:r>
      <w:r>
        <w:t xml:space="preserve">   hey jude    </w:t>
      </w:r>
      <w:r>
        <w:t xml:space="preserve">   let it be    </w:t>
      </w:r>
      <w:r>
        <w:t xml:space="preserve">   she loves you    </w:t>
      </w:r>
      <w:r>
        <w:t xml:space="preserve">   please please me    </w:t>
      </w:r>
      <w:r>
        <w:t xml:space="preserve">   hello goodbye    </w:t>
      </w:r>
      <w:r>
        <w:t xml:space="preserve">   love me do    </w:t>
      </w:r>
      <w:r>
        <w:t xml:space="preserve">   think for yourself    </w:t>
      </w:r>
      <w:r>
        <w:t xml:space="preserve">   yellow submarine    </w:t>
      </w:r>
      <w:r>
        <w:t xml:space="preserve">   nowhere man    </w:t>
      </w:r>
      <w:r>
        <w:t xml:space="preserve">   yesterday    </w:t>
      </w:r>
      <w:r>
        <w:t xml:space="preserve">   paperback writer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Beatles,song titles </dc:title>
  <dcterms:created xsi:type="dcterms:W3CDTF">2021-10-11T18:47:03Z</dcterms:created>
  <dcterms:modified xsi:type="dcterms:W3CDTF">2021-10-11T18:47:03Z</dcterms:modified>
</cp:coreProperties>
</file>