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Big Bang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cats did Sheldon end up with when he tereminated his boy/girl friendship with Amy?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smoking monkey from Amy's lab?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drug/medicine is Amy allergic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Sheldon's favorite Linux Based Operating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 moment of weakness, Amy was passionately attracted to which of Penny's ex-boyfriends?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Raj drinking during a panel discussion that these drinks were "kicking my little brown ass"?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belt buckles does Howard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does Leonard take to see the Large Hadron Collider in Switzerland?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Penny father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name of Sheldon's Physics Bowl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kind of female dog did Howard and Bernadette give Raj to keep him company?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Sheldon suggest that Penny buy in bulk instead of monthly?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 the way to the hospital Sheldon asks about Penny's tattoo, what does her Chinese character really mean?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food is Howard allergic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Sheldon suggest to do if one had only one day vacation day in Los Angeles?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was Howard when his dad ran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Stu's comic book store?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Beverely Hofstadter's secondary degree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musical instrument does Lenard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Sheldon's mother call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Penny's astrological 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Amy's secret language?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city in Nebraska is Penny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Wil Wheatoon call his "MeeMaw"?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Bang Theory</dc:title>
  <dcterms:created xsi:type="dcterms:W3CDTF">2021-10-11T18:49:18Z</dcterms:created>
  <dcterms:modified xsi:type="dcterms:W3CDTF">2021-10-11T18:49:18Z</dcterms:modified>
</cp:coreProperties>
</file>