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CATCHER in the RYE chapter 1-12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Ice Skates: What did Holden mom buy for him that he packed before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Allie: who died on July 18,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Stake: What was served to the students of Prep for dinner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Mal: Who was Holden's friend on the wrestling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Lillian Simmons: Who was the girl that recognized Holden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Harwitz: Who was the taxi driver that Holden talked to about the central park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Liberate: to 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Jean Gallagher: Who was Stradlater meeting for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Canasta: what game did Holden ask Ackley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Hollywood: Where is D.B Holden's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Four: How many subjects were Holden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Edomite Hotel: what Hotel does Holden choose to stay at in new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Jim Steele: what did Holden tell the three women his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grippe: a viral infection similar to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Robert: who roomed next to Holden that could not stand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Night Club: what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Eight: How many balls did Jane lose the first time that she played golf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Relationships: What is something that Holden claims he just doesn’t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Step Father: Who is Mr.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Doberman: What type of dog did Jane Gallagher have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Fish: The taxi driver seems more concerned about __________ then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Qualms: uneasiness about the fitness of 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Red Hat: what did Holden purchase in New York after he lost the fencing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Fencing: what team did Holden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liable: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Ernest Morrow: whose mother does Holden run into on the train to new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Piano: what instrument does Emie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Moron: What did Stradlater hate to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Typewriter: What did Holden sell to Frederick Woodruff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Faith Cavendish: Who did Holden call up to see if they were available for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Grand: what word Holden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CATCHER in the RYE chapter 1-12</dc:title>
  <dcterms:created xsi:type="dcterms:W3CDTF">2021-10-11T18:52:46Z</dcterms:created>
  <dcterms:modified xsi:type="dcterms:W3CDTF">2021-10-11T18:52:46Z</dcterms:modified>
</cp:coreProperties>
</file>