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sends food down to the stomach from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flat gland in your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section of the 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part after the duodenum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absorbs water and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stores the bile from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produces saliva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that digested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creates saliva while chewing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2021-10-11T18:58:32Z</dcterms:created>
  <dcterms:modified xsi:type="dcterms:W3CDTF">2021-10-11T18:58:32Z</dcterms:modified>
</cp:coreProperties>
</file>