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LOVE for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juliard    </w:t>
      </w:r>
      <w:r>
        <w:t xml:space="preserve">   music    </w:t>
      </w:r>
      <w:r>
        <w:t xml:space="preserve">   new york    </w:t>
      </w:r>
      <w:r>
        <w:t xml:space="preserve">   oregon    </w:t>
      </w:r>
      <w:r>
        <w:t xml:space="preserve">   love    </w:t>
      </w:r>
      <w:r>
        <w:t xml:space="preserve">   les paul jr    </w:t>
      </w:r>
      <w:r>
        <w:t xml:space="preserve">   cello    </w:t>
      </w:r>
      <w:r>
        <w:t xml:space="preserve">   shooting star    </w:t>
      </w:r>
      <w:r>
        <w:t xml:space="preserve">   teddy    </w:t>
      </w:r>
      <w:r>
        <w:t xml:space="preserve">   kat    </w:t>
      </w:r>
      <w:r>
        <w:t xml:space="preserve">   denny    </w:t>
      </w:r>
      <w:r>
        <w:t xml:space="preserve">   kim    </w:t>
      </w:r>
      <w:r>
        <w:t xml:space="preserve">   mia    </w:t>
      </w:r>
      <w:r>
        <w:t xml:space="preserve">   adam    </w:t>
      </w:r>
      <w:r>
        <w:t xml:space="preserve">   collateral damage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LOVE for music</dc:title>
  <dcterms:created xsi:type="dcterms:W3CDTF">2021-10-11T19:15:32Z</dcterms:created>
  <dcterms:modified xsi:type="dcterms:W3CDTF">2021-10-11T19:15:32Z</dcterms:modified>
</cp:coreProperties>
</file>