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Pigman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animal who lives at the zoo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 father and a former alcoher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wote the pigman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is a trouble maker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a brigh an andalways slow at task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clean freak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marshallow kid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is a kin loanely man with a big smile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has a green eye and a long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judgemental mom and hate men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Pigman</dc:title>
  <dcterms:created xsi:type="dcterms:W3CDTF">2021-10-11T19:24:16Z</dcterms:created>
  <dcterms:modified xsi:type="dcterms:W3CDTF">2021-10-11T19:24:16Z</dcterms:modified>
</cp:coreProperties>
</file>