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Pigman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she has a green eye and a long hair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. not a bright man and slow at task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2. the clean freak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mean father and a former alcoher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1. the marshallow kid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is a kind lonely man with a big smile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. he wrote the pigman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. a jugemental mom and hate men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is a troblem maker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animal who lives at the zoo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Pigman</dc:title>
  <dcterms:created xsi:type="dcterms:W3CDTF">2021-10-11T19:24:15Z</dcterms:created>
  <dcterms:modified xsi:type="dcterms:W3CDTF">2021-10-11T19:24:15Z</dcterms:modified>
</cp:coreProperties>
</file>