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battle of Gettysburg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CannonBall    </w:t>
      </w:r>
      <w:r>
        <w:t xml:space="preserve">   confederate    </w:t>
      </w:r>
      <w:r>
        <w:t xml:space="preserve">   Union    </w:t>
      </w:r>
      <w:r>
        <w:t xml:space="preserve">   Battle    </w:t>
      </w:r>
      <w:r>
        <w:t xml:space="preserve">   Horse    </w:t>
      </w:r>
      <w:r>
        <w:t xml:space="preserve">   Cannon    </w:t>
      </w:r>
      <w:r>
        <w:t xml:space="preserve">   Henry    </w:t>
      </w:r>
      <w:r>
        <w:t xml:space="preserve">   Birdie    </w:t>
      </w:r>
      <w:r>
        <w:t xml:space="preserve">   Thomas    </w:t>
      </w:r>
      <w:r>
        <w:t xml:space="preserve">   Fredericksburg    </w:t>
      </w:r>
      <w:r>
        <w:t xml:space="preserve">   Gettysburg    </w:t>
      </w:r>
      <w:r>
        <w:t xml:space="preserve">   gun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of Gettysburg word search</dc:title>
  <dcterms:created xsi:type="dcterms:W3CDTF">2021-10-11T18:46:45Z</dcterms:created>
  <dcterms:modified xsi:type="dcterms:W3CDTF">2021-10-11T18:46:45Z</dcterms:modified>
</cp:coreProperties>
</file>