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city of Canada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what is the capital of canada?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which city is located in Simcoe County but is politically independent?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which is the largest city of the Canadian territory of Nunavut?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the biggest city of ontario?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what's the capital city of northwest territories?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which city is the capital of saskatchewan?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which city is the former municipality in the city of Totonto?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which city is located midway between Toronto and Montreal?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largest city of Alberta?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largest city in Quebec?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capital city of Alberta?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which city is named with the waterfall?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capital and largest city of Yukon?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which city is the aouthernmost city in ontario?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which city is a port city in Canadian province of Ontario?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which city is the capital of the province of Nova Scotia?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third biggest city in Canada?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the smallest city in Canada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the capital city of Manitoba?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which city is the same name of the capital of Great Britain?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city of Canada</dc:title>
  <dcterms:created xsi:type="dcterms:W3CDTF">2021-10-11T18:53:19Z</dcterms:created>
  <dcterms:modified xsi:type="dcterms:W3CDTF">2021-10-11T18:53:19Z</dcterms:modified>
</cp:coreProperties>
</file>