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crossover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anger    </w:t>
      </w:r>
      <w:r>
        <w:t xml:space="preserve">   attention    </w:t>
      </w:r>
      <w:r>
        <w:t xml:space="preserve">   baskettball    </w:t>
      </w:r>
      <w:r>
        <w:t xml:space="preserve">   betrail    </w:t>
      </w:r>
      <w:r>
        <w:t xml:space="preserve">   brotherhood    </w:t>
      </w:r>
      <w:r>
        <w:t xml:space="preserve">   dad    </w:t>
      </w:r>
      <w:r>
        <w:t xml:space="preserve">   hypertention    </w:t>
      </w:r>
      <w:r>
        <w:t xml:space="preserve">   jealousy    </w:t>
      </w:r>
      <w:r>
        <w:t xml:space="preserve">   jordan    </w:t>
      </w:r>
      <w:r>
        <w:t xml:space="preserve">   josh    </w:t>
      </w:r>
      <w:r>
        <w:t xml:space="preserve">   kwame alexsander    </w:t>
      </w:r>
      <w:r>
        <w:t xml:space="preserve">   mom    </w:t>
      </w:r>
      <w:r>
        <w:t xml:space="preserve">   mrs sweet tea    </w:t>
      </w:r>
      <w:r>
        <w:t xml:space="preserve">   poem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crossover</dc:title>
  <dcterms:created xsi:type="dcterms:W3CDTF">2021-10-11T18:55:30Z</dcterms:created>
  <dcterms:modified xsi:type="dcterms:W3CDTF">2021-10-11T18:55:30Z</dcterms:modified>
</cp:coreProperties>
</file>