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curious incident of the dog at night-time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mrs shear    </w:t>
      </w:r>
      <w:r>
        <w:t xml:space="preserve">   mark haddon    </w:t>
      </w:r>
      <w:r>
        <w:t xml:space="preserve">   science    </w:t>
      </w:r>
      <w:r>
        <w:t xml:space="preserve">   math    </w:t>
      </w:r>
      <w:r>
        <w:t xml:space="preserve">   london    </w:t>
      </w:r>
      <w:r>
        <w:t xml:space="preserve">   autism    </w:t>
      </w:r>
      <w:r>
        <w:t xml:space="preserve">   mom    </w:t>
      </w:r>
      <w:r>
        <w:t xml:space="preserve">   dad    </w:t>
      </w:r>
      <w:r>
        <w:t xml:space="preserve">   wellington    </w:t>
      </w:r>
      <w:r>
        <w:t xml:space="preserve">   letters    </w:t>
      </w:r>
      <w:r>
        <w:t xml:space="preserve">   christopher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curious incident of the dog at night-time</dc:title>
  <dcterms:created xsi:type="dcterms:W3CDTF">2021-10-11T18:55:45Z</dcterms:created>
  <dcterms:modified xsi:type="dcterms:W3CDTF">2021-10-11T18:55:45Z</dcterms:modified>
</cp:coreProperties>
</file>