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curious incident of the dog in the nighttime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the dog that was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came to mothers door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Christopher's hometown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school, christopher saw his fathers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did christopher get to his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christopher's favourite subject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christopher find in fathers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killed wellington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christopher hates brown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Christopher likes solving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Christopher's mother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Christopher's neighbor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christoper's pets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christopher always carry with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Christopher's mother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christopher's father told him his mother died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Christoper's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Mr Shears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numbers christopher likes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christopher doesn't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christopher's new dogs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Christopher hates when people tell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curious incident of the dog in the nighttime</dc:title>
  <dcterms:created xsi:type="dcterms:W3CDTF">2021-10-11T18:56:26Z</dcterms:created>
  <dcterms:modified xsi:type="dcterms:W3CDTF">2021-10-11T18:56:26Z</dcterms:modified>
</cp:coreProperties>
</file>