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electoral college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adams    </w:t>
      </w:r>
      <w:r>
        <w:t xml:space="preserve">   age    </w:t>
      </w:r>
      <w:r>
        <w:t xml:space="preserve">   ballot    </w:t>
      </w:r>
      <w:r>
        <w:t xml:space="preserve">   broadcast    </w:t>
      </w:r>
      <w:r>
        <w:t xml:space="preserve">   bush    </w:t>
      </w:r>
      <w:r>
        <w:t xml:space="preserve">   campaign    </w:t>
      </w:r>
      <w:r>
        <w:t xml:space="preserve">   candidate    </w:t>
      </w:r>
      <w:r>
        <w:t xml:space="preserve">   certified    </w:t>
      </w:r>
      <w:r>
        <w:t xml:space="preserve">   chad    </w:t>
      </w:r>
      <w:r>
        <w:t xml:space="preserve">   clay    </w:t>
      </w:r>
      <w:r>
        <w:t xml:space="preserve">   clinton    </w:t>
      </w:r>
      <w:r>
        <w:t xml:space="preserve">   college    </w:t>
      </w:r>
      <w:r>
        <w:t xml:space="preserve">   congress    </w:t>
      </w:r>
      <w:r>
        <w:t xml:space="preserve">   controversy    </w:t>
      </w:r>
      <w:r>
        <w:t xml:space="preserve">   courts    </w:t>
      </w:r>
      <w:r>
        <w:t xml:space="preserve">   democrat    </w:t>
      </w:r>
      <w:r>
        <w:t xml:space="preserve">   districts    </w:t>
      </w:r>
      <w:r>
        <w:t xml:space="preserve">   electoral    </w:t>
      </w:r>
      <w:r>
        <w:t xml:space="preserve">   faithless    </w:t>
      </w:r>
      <w:r>
        <w:t xml:space="preserve">   federal    </w:t>
      </w:r>
      <w:r>
        <w:t xml:space="preserve">   flordia    </w:t>
      </w:r>
      <w:r>
        <w:t xml:space="preserve">   gore    </w:t>
      </w:r>
      <w:r>
        <w:t xml:space="preserve">   hamilton    </w:t>
      </w:r>
      <w:r>
        <w:t xml:space="preserve">   jackson    </w:t>
      </w:r>
      <w:r>
        <w:t xml:space="preserve">   jefferson    </w:t>
      </w:r>
      <w:r>
        <w:t xml:space="preserve">   leaders    </w:t>
      </w:r>
      <w:r>
        <w:t xml:space="preserve">   majority    </w:t>
      </w:r>
      <w:r>
        <w:t xml:space="preserve">   media    </w:t>
      </w:r>
      <w:r>
        <w:t xml:space="preserve">   people    </w:t>
      </w:r>
      <w:r>
        <w:t xml:space="preserve">   popular    </w:t>
      </w:r>
      <w:r>
        <w:t xml:space="preserve">   projection    </w:t>
      </w:r>
      <w:r>
        <w:t xml:space="preserve">   register    </w:t>
      </w:r>
      <w:r>
        <w:t xml:space="preserve">   republican    </w:t>
      </w:r>
      <w:r>
        <w:t xml:space="preserve">   rights    </w:t>
      </w:r>
      <w:r>
        <w:t xml:space="preserve">   slogan    </w:t>
      </w:r>
      <w:r>
        <w:t xml:space="preserve">   speech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college</dc:title>
  <dcterms:created xsi:type="dcterms:W3CDTF">2021-10-11T18:59:28Z</dcterms:created>
  <dcterms:modified xsi:type="dcterms:W3CDTF">2021-10-11T18:59:28Z</dcterms:modified>
</cp:coreProperties>
</file>