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elements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lines that go up and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texture you cannot touch but can see visually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surface characteristics of an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by mixing 2 primary colors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continuous line that is drawn showing an  object's outer edges (no erasing or lifting of the pencil)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enclosed 2-dimensional area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by mixing 1 primary and 1 secondary color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thesse colors cannot be made by mixing other colors and are responsible for creating all other pure hues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enclosed 3-dimensional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angular shapes with straight sides typically used in mathematics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element organizes the other elements within the composition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go side to aide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path of a moving point (or a dot that went for a walk).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texture you can physically touch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natural, curvy shapes, typically seen in nature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wavelengths of white light hit a prism and are bent this element is produced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broad range of a color from light to dark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art</dc:title>
  <dcterms:created xsi:type="dcterms:W3CDTF">2021-10-11T18:58:45Z</dcterms:created>
  <dcterms:modified xsi:type="dcterms:W3CDTF">2021-10-11T18:58:45Z</dcterms:modified>
</cp:coreProperties>
</file>