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fault in our stars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type of cancer does Augustas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artifact from her childhood causes Hazel to be extremely sad?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movie do Gus and Hazel watch together when she first goes to his house?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Where does Isaac have cancer at on his body?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is the name of Isaac's girlfriend?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did Gus tell Isaac to do when Monica broke up with him?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drug helped shrink Hazel's tumors?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Where do Hazel and Gus have their first kiss?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How old was Hazel when she first got diagnosed?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was Hazel's diagnosis?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did Gus and Hazel meet?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is the main character of The Fault In Our Stars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Hazel's favorite book?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famous author did Hazel Grace want to meet?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is the author of The Fault In Our Stars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is the leader of the support group?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emailed Hazel inviting her to Amsterdam?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At the first support group meeting, what does gus say he fears?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is Augustus's bestfriend?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explosive object does Hazel call herself when considering the pain her death will cause her loved ones?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fault in our stars </dc:title>
  <dcterms:created xsi:type="dcterms:W3CDTF">2021-10-11T19:00:38Z</dcterms:created>
  <dcterms:modified xsi:type="dcterms:W3CDTF">2021-10-11T19:00:38Z</dcterms:modified>
</cp:coreProperties>
</file>