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first word you find is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grumpy cat    </w:t>
      </w:r>
      <w:r>
        <w:t xml:space="preserve">   dumb    </w:t>
      </w:r>
      <w:r>
        <w:t xml:space="preserve">   idiot    </w:t>
      </w:r>
      <w:r>
        <w:t xml:space="preserve">   butlicker    </w:t>
      </w:r>
      <w:r>
        <w:t xml:space="preserve">   crackheaD    </w:t>
      </w:r>
      <w:r>
        <w:t xml:space="preserve">   pothead    </w:t>
      </w:r>
      <w:r>
        <w:t xml:space="preserve">   alchloic    </w:t>
      </w:r>
      <w:r>
        <w:t xml:space="preserve">   lintlicker    </w:t>
      </w:r>
      <w:r>
        <w:t xml:space="preserve">   lazyass    </w:t>
      </w:r>
      <w:r>
        <w:t xml:space="preserve">   poopstain    </w:t>
      </w:r>
      <w:r>
        <w:t xml:space="preserve">   boogernose    </w:t>
      </w:r>
      <w:r>
        <w:t xml:space="preserve">   sharter    </w:t>
      </w:r>
      <w:r>
        <w:t xml:space="preserve">   shitface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word you find is you</dc:title>
  <dcterms:created xsi:type="dcterms:W3CDTF">2021-10-11T19:01:08Z</dcterms:created>
  <dcterms:modified xsi:type="dcterms:W3CDTF">2021-10-11T19:01:08Z</dcterms:modified>
</cp:coreProperties>
</file>