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flood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OBEDIENT    </w:t>
      </w:r>
      <w:r>
        <w:t xml:space="preserve">   REMEMBERED    </w:t>
      </w:r>
      <w:r>
        <w:t xml:space="preserve">   RAINBOW    </w:t>
      </w:r>
      <w:r>
        <w:t xml:space="preserve">   MOUNTAIN    </w:t>
      </w:r>
      <w:r>
        <w:t xml:space="preserve">   RAVEN    </w:t>
      </w:r>
      <w:r>
        <w:t xml:space="preserve">   DOVE    </w:t>
      </w:r>
      <w:r>
        <w:t xml:space="preserve">   FORTY DAYS    </w:t>
      </w:r>
      <w:r>
        <w:t xml:space="preserve">   PAIRS    </w:t>
      </w:r>
      <w:r>
        <w:t xml:space="preserve">   ANIMALS    </w:t>
      </w:r>
      <w:r>
        <w:t xml:space="preserve">   SAFE    </w:t>
      </w:r>
      <w:r>
        <w:t xml:space="preserve">   WICKED    </w:t>
      </w:r>
      <w:r>
        <w:t xml:space="preserve">   BELIEVED    </w:t>
      </w:r>
      <w:r>
        <w:t xml:space="preserve">   FLOOD    </w:t>
      </w:r>
      <w:r>
        <w:t xml:space="preserve">   GOD    </w:t>
      </w:r>
      <w:r>
        <w:t xml:space="preserve">   ARK    </w:t>
      </w:r>
      <w:r>
        <w:t xml:space="preserve">   WATER    </w:t>
      </w:r>
      <w:r>
        <w:t xml:space="preserve">   FAMILY    </w:t>
      </w:r>
      <w:r>
        <w:t xml:space="preserve">   NOAH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flood</dc:title>
  <dcterms:created xsi:type="dcterms:W3CDTF">2021-10-11T19:01:31Z</dcterms:created>
  <dcterms:modified xsi:type="dcterms:W3CDTF">2021-10-11T19:01:31Z</dcterms:modified>
</cp:coreProperties>
</file>