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depression &amp; the new deal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eliminate "cut-throat competition" by bringing industry, labor and government together to create codes of "fair practices" and set prices.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providing employment to more than 2 million unemployed people in the U.S. during economic crisis.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a series of radio broadcasts made by President Franklin Delano Roosevelt to the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1.an area of land where vegetation has been lost and soil reduced to dust and eroded, especially as a consequence of drought or unsuitable farming practice.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1.October 29, 1929. On this date, share prices on the New York Stock Exchange completely collapsed, becoming a pivotal factor in the emergence of the Great Depression.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1.a drastic decline in the world economy resulting in mass unemployment and widespread poverty that lasted from 1929 until 1939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raised U.S. tariffs on over 20,000 imported goods to record levels.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returning a person to their place of origin or citizenship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provided work and vocational training for unemployed single young men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1.a shantytown built by unemployed and destitute people during the Depression of the early 1930s.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2.investment in stocks, property, or other ventures in the hope of gain but with the risk of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•a group of people elected to govern a city, town, or borough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large-scale public works construction agency in the United States headed by Secretary of the Interior Harold L. Ickes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social welfare legislative act which created the Social Security system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massive public works program, complemented by the large-scale granting of loans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depression &amp; the new deal </dc:title>
  <dcterms:created xsi:type="dcterms:W3CDTF">2021-10-11T19:05:57Z</dcterms:created>
  <dcterms:modified xsi:type="dcterms:W3CDTF">2021-10-11T19:05:57Z</dcterms:modified>
</cp:coreProperties>
</file>