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hard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beautiful    </w:t>
      </w:r>
      <w:r>
        <w:t xml:space="preserve">   deliver    </w:t>
      </w:r>
      <w:r>
        <w:t xml:space="preserve">   groceries    </w:t>
      </w:r>
      <w:r>
        <w:t xml:space="preserve">   walked    </w:t>
      </w:r>
      <w:r>
        <w:t xml:space="preserve">   customer    </w:t>
      </w:r>
      <w:r>
        <w:t xml:space="preserve">   ma'am    </w:t>
      </w:r>
      <w:r>
        <w:t xml:space="preserve">   morning    </w:t>
      </w:r>
      <w:r>
        <w:t xml:space="preserve">   crossing    </w:t>
      </w:r>
      <w:r>
        <w:t xml:space="preserve">   suddenly    </w:t>
      </w:r>
      <w:r>
        <w:t xml:space="preserve">   laughing    </w:t>
      </w:r>
      <w:r>
        <w:t xml:space="preserve">   historic    </w:t>
      </w:r>
      <w:r>
        <w:t xml:space="preserve">   governor    </w:t>
      </w:r>
      <w:r>
        <w:t xml:space="preserve">   clinton    </w:t>
      </w:r>
      <w:r>
        <w:t xml:space="preserve">   george    </w:t>
      </w:r>
      <w:r>
        <w:t xml:space="preserve">   terrible    </w:t>
      </w:r>
      <w:r>
        <w:t xml:space="preserve">   understand    </w:t>
      </w:r>
      <w:r>
        <w:t xml:space="preserve">   finished    </w:t>
      </w:r>
      <w:r>
        <w:t xml:space="preserve">   grown    </w:t>
      </w:r>
      <w:r>
        <w:t xml:space="preserve">   german    </w:t>
      </w:r>
      <w:r>
        <w:t xml:space="preserve">   accent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hard word search</dc:title>
  <dcterms:created xsi:type="dcterms:W3CDTF">2021-10-11T19:08:28Z</dcterms:created>
  <dcterms:modified xsi:type="dcterms:W3CDTF">2021-10-11T19:08:28Z</dcterms:modified>
</cp:coreProperties>
</file>