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last husky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cold    </w:t>
      </w:r>
      <w:r>
        <w:t xml:space="preserve">   moon    </w:t>
      </w:r>
      <w:r>
        <w:t xml:space="preserve">   wastelands    </w:t>
      </w:r>
      <w:r>
        <w:t xml:space="preserve">   trees    </w:t>
      </w:r>
      <w:r>
        <w:t xml:space="preserve">   wolverines    </w:t>
      </w:r>
      <w:r>
        <w:t xml:space="preserve">   freezing    </w:t>
      </w:r>
      <w:r>
        <w:t xml:space="preserve">   mountains    </w:t>
      </w:r>
      <w:r>
        <w:t xml:space="preserve">   lakes    </w:t>
      </w:r>
      <w:r>
        <w:t xml:space="preserve">   glaciers    </w:t>
      </w:r>
      <w:r>
        <w:t xml:space="preserve">   igloo    </w:t>
      </w:r>
      <w:r>
        <w:t xml:space="preserve">   santa    </w:t>
      </w:r>
      <w:r>
        <w:t xml:space="preserve">   ice    </w:t>
      </w:r>
      <w:r>
        <w:t xml:space="preserve">   fox    </w:t>
      </w:r>
      <w:r>
        <w:t xml:space="preserve">   snowmobile    </w:t>
      </w:r>
      <w:r>
        <w:t xml:space="preserve">   dogsled    </w:t>
      </w:r>
      <w:r>
        <w:t xml:space="preserve">   ferrel    </w:t>
      </w:r>
      <w:r>
        <w:t xml:space="preserve">   caribou    </w:t>
      </w:r>
      <w:r>
        <w:t xml:space="preserve">   wolf    </w:t>
      </w:r>
      <w:r>
        <w:t xml:space="preserve">   polar bear    </w:t>
      </w:r>
      <w:r>
        <w:t xml:space="preserve">   northern lights    </w:t>
      </w:r>
      <w:r>
        <w:t xml:space="preserve">   arctic    </w:t>
      </w:r>
      <w:r>
        <w:t xml:space="preserve">   snowy    </w:t>
      </w:r>
      <w:r>
        <w:t xml:space="preserve">   blizzard    </w:t>
      </w:r>
      <w:r>
        <w:t xml:space="preserve">   husky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last husky</dc:title>
  <dcterms:created xsi:type="dcterms:W3CDTF">2021-10-11T19:12:53Z</dcterms:created>
  <dcterms:modified xsi:type="dcterms:W3CDTF">2021-10-11T19:12:53Z</dcterms:modified>
</cp:coreProperties>
</file>