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lost thing find a word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belonged    </w:t>
      </w:r>
      <w:r>
        <w:t xml:space="preserve">   baffled    </w:t>
      </w:r>
      <w:r>
        <w:t xml:space="preserve">   intrigued    </w:t>
      </w:r>
      <w:r>
        <w:t xml:space="preserve">   forgetting    </w:t>
      </w:r>
      <w:r>
        <w:t xml:space="preserve">   indifference    </w:t>
      </w:r>
      <w:r>
        <w:t xml:space="preserve">   interruption    </w:t>
      </w:r>
      <w:r>
        <w:t xml:space="preserve">   slouched    </w:t>
      </w:r>
      <w:r>
        <w:t xml:space="preserve">   scavenging    </w:t>
      </w:r>
      <w:r>
        <w:t xml:space="preserve">   dilemma    </w:t>
      </w:r>
      <w:r>
        <w:t xml:space="preserve">   unwilling    </w:t>
      </w:r>
      <w:r>
        <w:t xml:space="preserve">   freakish    </w:t>
      </w:r>
      <w:r>
        <w:t xml:space="preserve">   profound    </w:t>
      </w:r>
      <w:r>
        <w:t xml:space="preserve">   existed    </w:t>
      </w:r>
      <w:r>
        <w:t xml:space="preserve">   moral    </w:t>
      </w:r>
      <w:r>
        <w:t xml:space="preserve">   anonymous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lost thing find a word </dc:title>
  <dcterms:created xsi:type="dcterms:W3CDTF">2021-11-23T03:42:56Z</dcterms:created>
  <dcterms:modified xsi:type="dcterms:W3CDTF">2021-11-23T03:42:56Z</dcterms:modified>
</cp:coreProperties>
</file>