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 lottery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Fools    </w:t>
      </w:r>
      <w:r>
        <w:t xml:space="preserve">   Jones    </w:t>
      </w:r>
      <w:r>
        <w:t xml:space="preserve">   Graves    </w:t>
      </w:r>
      <w:r>
        <w:t xml:space="preserve">   Crowd    </w:t>
      </w:r>
      <w:r>
        <w:t xml:space="preserve">   Steadily    </w:t>
      </w:r>
      <w:r>
        <w:t xml:space="preserve">   Time    </w:t>
      </w:r>
      <w:r>
        <w:t xml:space="preserve">   Bentham    </w:t>
      </w:r>
      <w:r>
        <w:t xml:space="preserve">   Allen    </w:t>
      </w:r>
      <w:r>
        <w:t xml:space="preserve">   Anderson    </w:t>
      </w:r>
      <w:r>
        <w:t xml:space="preserve">   Joe    </w:t>
      </w:r>
      <w:r>
        <w:t xml:space="preserve">   Looking    </w:t>
      </w:r>
      <w:r>
        <w:t xml:space="preserve">   Folded    </w:t>
      </w:r>
      <w:r>
        <w:t xml:space="preserve">   Hush    </w:t>
      </w:r>
      <w:r>
        <w:t xml:space="preserve">   Dunbar    </w:t>
      </w:r>
      <w:r>
        <w:t xml:space="preserve">   Work    </w:t>
      </w:r>
      <w:r>
        <w:t xml:space="preserve">   Grinning    </w:t>
      </w:r>
      <w:r>
        <w:t xml:space="preserve">   Voices    </w:t>
      </w:r>
      <w:r>
        <w:t xml:space="preserve">   Farewell    </w:t>
      </w:r>
      <w:r>
        <w:t xml:space="preserve">   Separated    </w:t>
      </w:r>
      <w:r>
        <w:t xml:space="preserve">   Children    </w:t>
      </w:r>
      <w:r>
        <w:t xml:space="preserve">   Hutchinson    </w:t>
      </w:r>
      <w:r>
        <w:t xml:space="preserve">   Family    </w:t>
      </w:r>
      <w:r>
        <w:t xml:space="preserve">   Baxter    </w:t>
      </w:r>
      <w:r>
        <w:t xml:space="preserve">   Papers    </w:t>
      </w:r>
      <w:r>
        <w:t xml:space="preserve">   Shabbier    </w:t>
      </w:r>
      <w:r>
        <w:t xml:space="preserve">   Box    </w:t>
      </w:r>
      <w:r>
        <w:t xml:space="preserve">   Villagers    </w:t>
      </w:r>
      <w:r>
        <w:t xml:space="preserve">   Warner    </w:t>
      </w:r>
      <w:r>
        <w:t xml:space="preserve">   Summers    </w:t>
      </w:r>
      <w:r>
        <w:t xml:space="preserve">   Lottery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lottery </dc:title>
  <dcterms:created xsi:type="dcterms:W3CDTF">2021-10-11T18:43:17Z</dcterms:created>
  <dcterms:modified xsi:type="dcterms:W3CDTF">2021-10-11T18:43:17Z</dcterms:modified>
</cp:coreProperties>
</file>