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masque of red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the people were supposed to experience at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status is prospero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kind of ball was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princes aggressive behavior towards the masked man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hallway is also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color of one of the last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event were they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color of the last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masked mad emitted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"who dares insult us with this ____ mockery"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genre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dead person 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without an end, endless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pf wood was the object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came out of their skin when they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fancy word for illusion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princes reaction to the red death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object was in the last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who steals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red death caused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masque of red death</dc:title>
  <dcterms:created xsi:type="dcterms:W3CDTF">2021-10-11T19:16:49Z</dcterms:created>
  <dcterms:modified xsi:type="dcterms:W3CDTF">2021-10-11T19:16:49Z</dcterms:modified>
</cp:coreProperties>
</file>