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middle east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an alliance for combined action, a temporary alliance of political parties forming a government or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Fifth president of Iraq serving from 1979-2003.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African American president in America, served 2 full terms ( 8 years)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43rd president of the united states. Served from 2001-2009.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ruler with total power over a country, typically one who has obtained power by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liquid derived from petroleum especially for the use as a fuel or lubricant.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Founder of Al-Qaeda, the organization responsible for 9/11.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is a Sunni Islamist multinational organization founded in 1988, held responsible for 9/11.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 an instance of invading a country or region with an armed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41st president of the united states from 1989-1993.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is a nuclear, radiological, chemical, biological or other weapon that can kill and bring a lot of harm to a large number of humans.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unlawful use of violence and intimidation, especially against civilians in the pursuit of political aims.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remove forcibly by power.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no tin the armed services or the police force.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middle east</dc:title>
  <dcterms:created xsi:type="dcterms:W3CDTF">2021-10-11T19:17:36Z</dcterms:created>
  <dcterms:modified xsi:type="dcterms:W3CDTF">2021-10-11T19:17:36Z</dcterms:modified>
</cp:coreProperties>
</file>