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number of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man who they went to visit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month most things happened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you go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people that fight for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girl who died from a car accident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most important thing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curly haired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thing that was in the basket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the war started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fairy tale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silly little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aunt that the mom lied about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necklace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ellen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annemarie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soldier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number one thing they needed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food they mostly had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boy who was captured and killed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number of stars</dc:title>
  <dcterms:created xsi:type="dcterms:W3CDTF">2021-10-11T19:19:57Z</dcterms:created>
  <dcterms:modified xsi:type="dcterms:W3CDTF">2021-10-11T19:19:57Z</dcterms:modified>
</cp:coreProperties>
</file>