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office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holly    </w:t>
      </w:r>
      <w:r>
        <w:t xml:space="preserve">   pete    </w:t>
      </w:r>
      <w:r>
        <w:t xml:space="preserve">   david    </w:t>
      </w:r>
      <w:r>
        <w:t xml:space="preserve">   katy    </w:t>
      </w:r>
      <w:r>
        <w:t xml:space="preserve">   robert    </w:t>
      </w:r>
      <w:r>
        <w:t xml:space="preserve">   gabe    </w:t>
      </w:r>
      <w:r>
        <w:t xml:space="preserve">   roy    </w:t>
      </w:r>
      <w:r>
        <w:t xml:space="preserve">   nellie    </w:t>
      </w:r>
      <w:r>
        <w:t xml:space="preserve">   jan    </w:t>
      </w:r>
      <w:r>
        <w:t xml:space="preserve">   darryl    </w:t>
      </w:r>
      <w:r>
        <w:t xml:space="preserve">   creed    </w:t>
      </w:r>
      <w:r>
        <w:t xml:space="preserve">   toby    </w:t>
      </w:r>
      <w:r>
        <w:t xml:space="preserve">   oscar    </w:t>
      </w:r>
      <w:r>
        <w:t xml:space="preserve">   meredith    </w:t>
      </w:r>
      <w:r>
        <w:t xml:space="preserve">   stanley    </w:t>
      </w:r>
      <w:r>
        <w:t xml:space="preserve">   phillis    </w:t>
      </w:r>
      <w:r>
        <w:t xml:space="preserve">   kevin    </w:t>
      </w:r>
      <w:r>
        <w:t xml:space="preserve">   erin    </w:t>
      </w:r>
      <w:r>
        <w:t xml:space="preserve">   ryan    </w:t>
      </w:r>
      <w:r>
        <w:t xml:space="preserve">   andy    </w:t>
      </w:r>
      <w:r>
        <w:t xml:space="preserve">   angela    </w:t>
      </w:r>
      <w:r>
        <w:t xml:space="preserve">   michael scott    </w:t>
      </w:r>
      <w:r>
        <w:t xml:space="preserve">   kelly    </w:t>
      </w:r>
      <w:r>
        <w:t xml:space="preserve">   pam    </w:t>
      </w:r>
      <w:r>
        <w:t xml:space="preserve">   jim    </w:t>
      </w:r>
      <w:r>
        <w:t xml:space="preserve">   dwight    </w:t>
      </w:r>
      <w:r>
        <w:t xml:space="preserve">   theoffice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office</dc:title>
  <dcterms:created xsi:type="dcterms:W3CDTF">2021-10-11T19:21:45Z</dcterms:created>
  <dcterms:modified xsi:type="dcterms:W3CDTF">2021-10-11T19:21:45Z</dcterms:modified>
</cp:coreProperties>
</file>